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C62" w:rsidRPr="00A753BC" w:rsidRDefault="00A753BC" w:rsidP="00A753BC">
      <w:pPr>
        <w:pStyle w:val="Tekstpodstawowywcity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415C62" w:rsidRPr="00A753BC">
        <w:rPr>
          <w:b/>
          <w:sz w:val="20"/>
          <w:szCs w:val="20"/>
        </w:rPr>
        <w:t xml:space="preserve">Załącznik  nr  </w:t>
      </w:r>
      <w:r w:rsidR="00B8057D">
        <w:rPr>
          <w:b/>
          <w:sz w:val="20"/>
          <w:szCs w:val="20"/>
        </w:rPr>
        <w:t>1</w:t>
      </w:r>
      <w:r w:rsidR="005932B5">
        <w:rPr>
          <w:b/>
          <w:sz w:val="20"/>
          <w:szCs w:val="20"/>
        </w:rPr>
        <w:t>A</w:t>
      </w:r>
      <w:r w:rsidR="00415C62" w:rsidRPr="00A753BC">
        <w:rPr>
          <w:b/>
          <w:sz w:val="20"/>
          <w:szCs w:val="20"/>
        </w:rPr>
        <w:t xml:space="preserve">  - Formularz asortymentowo-cenowy</w:t>
      </w:r>
    </w:p>
    <w:p w:rsidR="00415C62" w:rsidRPr="005C0215" w:rsidRDefault="00415C62" w:rsidP="00415C62">
      <w:pPr>
        <w:pStyle w:val="Tekstpodstawowywcity"/>
        <w:numPr>
          <w:ilvl w:val="0"/>
          <w:numId w:val="10"/>
        </w:numPr>
        <w:rPr>
          <w:b/>
          <w:sz w:val="20"/>
          <w:szCs w:val="20"/>
        </w:rPr>
      </w:pPr>
      <w:r w:rsidRPr="005C0215">
        <w:rPr>
          <w:b/>
          <w:sz w:val="20"/>
          <w:szCs w:val="20"/>
        </w:rPr>
        <w:t>ODCZYNNIKI</w:t>
      </w:r>
    </w:p>
    <w:tbl>
      <w:tblPr>
        <w:tblW w:w="14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2268"/>
        <w:gridCol w:w="1276"/>
        <w:gridCol w:w="1418"/>
        <w:gridCol w:w="1275"/>
        <w:gridCol w:w="1418"/>
        <w:gridCol w:w="1010"/>
        <w:gridCol w:w="266"/>
        <w:gridCol w:w="567"/>
        <w:gridCol w:w="1134"/>
        <w:gridCol w:w="1275"/>
        <w:gridCol w:w="1418"/>
      </w:tblGrid>
      <w:tr w:rsidR="004B5452" w:rsidRPr="008806A6" w:rsidTr="00B26BEE">
        <w:trPr>
          <w:cantSplit/>
          <w:trHeight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A17217" w:rsidRDefault="004B5452" w:rsidP="003A0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5452" w:rsidRPr="00A17217" w:rsidRDefault="004B5452" w:rsidP="003A0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A17217" w:rsidRDefault="004B5452" w:rsidP="00880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5452" w:rsidRPr="00A17217" w:rsidRDefault="004B5452" w:rsidP="00463B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z w:val="20"/>
                <w:szCs w:val="16"/>
              </w:rPr>
              <w:t>Nazwa parametru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A17217" w:rsidRDefault="004B5452" w:rsidP="008806A6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5452" w:rsidRPr="00A17217" w:rsidRDefault="00F70DA9" w:rsidP="00880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Nr     </w:t>
            </w:r>
            <w:r w:rsidR="004B5452"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>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A17217" w:rsidRDefault="004B5452" w:rsidP="00880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5452" w:rsidRPr="00A17217" w:rsidRDefault="004B5452" w:rsidP="00880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oznaczeń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>na 3 lata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A17217" w:rsidRDefault="004B5452" w:rsidP="00880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5452" w:rsidRPr="00A17217" w:rsidRDefault="004B5452" w:rsidP="00880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>Wielkość opakowania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A17217" w:rsidRDefault="004B5452" w:rsidP="00880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5452" w:rsidRPr="00A17217" w:rsidRDefault="004B5452" w:rsidP="00463B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>Liczba  opakowań na 3 lata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A17217" w:rsidRDefault="004B5452" w:rsidP="00880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5452" w:rsidRPr="00A17217" w:rsidRDefault="004B5452" w:rsidP="00880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Cena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1 opak. </w:t>
            </w: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>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A17217" w:rsidRDefault="004B5452" w:rsidP="008806A6">
            <w:pPr>
              <w:pStyle w:val="Tekstpodstawowy3"/>
              <w:jc w:val="center"/>
              <w:rPr>
                <w:b/>
              </w:rPr>
            </w:pPr>
          </w:p>
          <w:p w:rsidR="004B5452" w:rsidRPr="00A17217" w:rsidRDefault="004B5452" w:rsidP="004B5452">
            <w:pPr>
              <w:pStyle w:val="Tekstpodstawowy3"/>
              <w:jc w:val="center"/>
              <w:rPr>
                <w:b/>
              </w:rPr>
            </w:pPr>
            <w:r w:rsidRPr="00A17217">
              <w:rPr>
                <w:b/>
              </w:rPr>
              <w:t xml:space="preserve">VAT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A17217" w:rsidRDefault="004B5452" w:rsidP="00880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5452" w:rsidRPr="00116719" w:rsidRDefault="004B5452" w:rsidP="004B54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19">
              <w:rPr>
                <w:rFonts w:ascii="Times New Roman" w:hAnsi="Times New Roman" w:cs="Times New Roman"/>
                <w:b/>
                <w:sz w:val="16"/>
                <w:szCs w:val="16"/>
              </w:rPr>
              <w:t>Cena                         1 opak.        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Default="004B5452">
            <w:pPr>
              <w:suppressAutoHyphens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5452" w:rsidRPr="00116719" w:rsidRDefault="004B5452" w:rsidP="004B54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19">
              <w:rPr>
                <w:rFonts w:ascii="Times New Roman" w:hAnsi="Times New Roman" w:cs="Times New Roman"/>
                <w:b/>
                <w:sz w:val="16"/>
                <w:szCs w:val="16"/>
              </w:rPr>
              <w:t>Wartość  zamówienia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A17217" w:rsidRDefault="004B5452" w:rsidP="00880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5452" w:rsidRPr="00A17217" w:rsidRDefault="004B5452" w:rsidP="00880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>Wartość  zamówienia brutto</w:t>
            </w:r>
          </w:p>
        </w:tc>
      </w:tr>
      <w:tr w:rsidR="004B5452" w:rsidRPr="008806A6" w:rsidTr="00673192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52" w:rsidRPr="00F70DA9" w:rsidRDefault="004B5452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4B5452" w:rsidRPr="00F70DA9" w:rsidRDefault="004B5452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4B5452" w:rsidRPr="00F70DA9" w:rsidRDefault="004B5452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TSH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suppressAutoHyphens w:val="0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4B5452" w:rsidRPr="00F70DA9" w:rsidRDefault="004B5452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52" w:rsidRPr="00735717" w:rsidRDefault="004B5452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</w:p>
          <w:p w:rsidR="004B5452" w:rsidRPr="00735717" w:rsidRDefault="00F70DA9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  <w:r w:rsidRPr="00735717"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  <w:t>6</w:t>
            </w:r>
            <w:r w:rsidR="004B5452" w:rsidRPr="00735717"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</w:tr>
      <w:tr w:rsidR="004B5452" w:rsidRPr="008806A6" w:rsidTr="00673192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52" w:rsidRPr="00F70DA9" w:rsidRDefault="004B5452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4B5452" w:rsidRPr="00F70DA9" w:rsidRDefault="004B5452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4B5452" w:rsidRPr="00F70DA9" w:rsidRDefault="004B5452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PSA – całkowite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suppressAutoHyphens w:val="0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4B5452" w:rsidRPr="00F70DA9" w:rsidRDefault="004B5452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52" w:rsidRPr="00735717" w:rsidRDefault="004B5452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</w:p>
          <w:p w:rsidR="004B5452" w:rsidRPr="00735717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  <w:r w:rsidRPr="00735717"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  <w:t>3</w:t>
            </w:r>
            <w:r w:rsidR="004B5452" w:rsidRPr="00735717"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</w:tr>
      <w:tr w:rsidR="004B5452" w:rsidRPr="008806A6" w:rsidTr="00F70D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52" w:rsidRPr="00F70DA9" w:rsidRDefault="004B5452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4B5452" w:rsidRPr="00F70DA9" w:rsidRDefault="004B5452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4B5452" w:rsidRPr="00F70DA9" w:rsidRDefault="004B5452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PSA – wolne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suppressAutoHyphens w:val="0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4B5452" w:rsidRPr="00F70DA9" w:rsidRDefault="004B5452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52" w:rsidRPr="00735717" w:rsidRDefault="004B5452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</w:p>
          <w:p w:rsidR="004B5452" w:rsidRPr="00735717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  <w:r w:rsidRPr="00735717"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  <w:t>6</w:t>
            </w:r>
            <w:r w:rsidR="004B5452" w:rsidRPr="00735717"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</w:tr>
      <w:tr w:rsidR="004B5452" w:rsidRPr="008806A6" w:rsidTr="00F70D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52" w:rsidRPr="00F70DA9" w:rsidRDefault="004B5452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4B5452" w:rsidRPr="00F70DA9" w:rsidRDefault="004B5452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4B5452" w:rsidRPr="00F70DA9" w:rsidRDefault="004B5452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CA 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52" w:rsidRPr="00735717" w:rsidRDefault="004B5452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</w:p>
          <w:p w:rsidR="004B5452" w:rsidRPr="00735717" w:rsidRDefault="00F70DA9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  <w:r w:rsidRPr="00735717"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</w:tr>
      <w:tr w:rsidR="004B5452" w:rsidRPr="008806A6" w:rsidTr="00F70D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52" w:rsidRPr="00F70DA9" w:rsidRDefault="004B5452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4B5452" w:rsidRPr="00F70DA9" w:rsidRDefault="004B5452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4B5452" w:rsidRPr="00F70DA9" w:rsidRDefault="004B5452" w:rsidP="0021758E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 xml:space="preserve">Anty – </w:t>
            </w:r>
            <w:r w:rsidR="0021758E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CCP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suppressAutoHyphens w:val="0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4B5452" w:rsidRPr="00F70DA9" w:rsidRDefault="004B5452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52" w:rsidRPr="00735717" w:rsidRDefault="004B5452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</w:p>
          <w:p w:rsidR="004B5452" w:rsidRPr="00735717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  <w:r w:rsidRPr="00735717"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  <w:t>6</w:t>
            </w:r>
            <w:r w:rsidR="004B5452" w:rsidRPr="00735717"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52" w:rsidRPr="00F70DA9" w:rsidRDefault="004B5452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21758E" w:rsidRPr="008806A6" w:rsidTr="00F70D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F70DA9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Anty – HCV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suppressAutoHyphens w:val="0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735717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</w:p>
          <w:p w:rsidR="0021758E" w:rsidRPr="00735717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  <w:r w:rsidRPr="00735717"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21758E" w:rsidRPr="008806A6" w:rsidTr="00F70D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F70DA9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Anty – HIV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suppressAutoHyphens w:val="0"/>
              <w:rPr>
                <w:rFonts w:ascii="Times New Roman" w:hAnsi="Times New Roman" w:cs="Times New Roman"/>
                <w:b/>
                <w:snapToGrid w:val="0"/>
                <w:color w:val="FF0000"/>
                <w:sz w:val="12"/>
                <w:szCs w:val="16"/>
              </w:rPr>
            </w:pPr>
          </w:p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FF0000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735717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</w:p>
          <w:p w:rsidR="0021758E" w:rsidRPr="00735717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  <w:r w:rsidRPr="00735717"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21758E" w:rsidRPr="008806A6" w:rsidTr="00F70D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F70DA9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HBs – A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suppressAutoHyphens w:val="0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735717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</w:p>
          <w:p w:rsidR="0021758E" w:rsidRPr="00735717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  <w:r w:rsidRPr="00735717"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21758E" w:rsidRPr="008806A6" w:rsidTr="00A753BC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F70DA9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Anty – HBs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suppressAutoHyphens w:val="0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735717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</w:p>
          <w:p w:rsidR="0021758E" w:rsidRPr="00735717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  <w:r w:rsidRPr="00735717"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21758E" w:rsidRPr="008806A6" w:rsidTr="00F70D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F70DA9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Wolne -T3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suppressAutoHyphens w:val="0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735717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</w:p>
          <w:p w:rsidR="0021758E" w:rsidRPr="00735717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  <w:r w:rsidRPr="00735717"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21758E" w:rsidRPr="008806A6" w:rsidTr="00F70D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F70DA9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Wolne -T4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suppressAutoHyphens w:val="0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F70DA9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2"/>
                <w:szCs w:val="16"/>
              </w:rPr>
            </w:pPr>
          </w:p>
          <w:p w:rsidR="0021758E" w:rsidRPr="00F70DA9" w:rsidRDefault="0021758E" w:rsidP="0021758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sz w:val="12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napToGrid w:val="0"/>
                <w:sz w:val="12"/>
                <w:szCs w:val="16"/>
              </w:rPr>
              <w:t>8</w:t>
            </w:r>
            <w:r w:rsidRPr="00F70DA9">
              <w:rPr>
                <w:rFonts w:ascii="Times New Roman" w:hAnsi="Times New Roman" w:cs="Times New Roman"/>
                <w:b/>
                <w:snapToGrid w:val="0"/>
                <w:sz w:val="12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21758E" w:rsidRPr="008806A6" w:rsidTr="00F70D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F70DA9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IgE – całkowite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suppressAutoHyphens w:val="0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735717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</w:p>
          <w:p w:rsidR="0021758E" w:rsidRPr="00735717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  <w:r w:rsidRPr="00735717"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  <w:t>3600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21758E" w:rsidRPr="008806A6" w:rsidTr="00F70DA9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F70DA9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Cytomegalia IgG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suppressAutoHyphens w:val="0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735717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</w:p>
          <w:p w:rsidR="0021758E" w:rsidRPr="00735717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  <w:r w:rsidRPr="00735717"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</w:tr>
      <w:tr w:rsidR="0021758E" w:rsidRPr="008806A6" w:rsidTr="00F70D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F70DA9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Cytomegalia IgM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735717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</w:p>
          <w:p w:rsidR="0021758E" w:rsidRPr="00735717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  <w:r w:rsidRPr="00735717"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21758E" w:rsidRPr="008806A6" w:rsidTr="00F70D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F70DA9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Różyczka IgG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suppressAutoHyphens w:val="0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735717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</w:p>
          <w:p w:rsidR="0021758E" w:rsidRPr="00735717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  <w:r w:rsidRPr="00735717"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21758E" w:rsidRPr="008806A6" w:rsidTr="00673192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F70DA9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2" w:rsidRDefault="00673192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Różyczka IgM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suppressAutoHyphens w:val="0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735717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</w:p>
          <w:p w:rsidR="0021758E" w:rsidRPr="00735717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  <w:r w:rsidRPr="00735717"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21758E" w:rsidRPr="008806A6" w:rsidTr="00F70DA9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F70DA9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Toksoplasmoza - IgG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735717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</w:p>
          <w:p w:rsidR="0021758E" w:rsidRPr="00735717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  <w:r w:rsidRPr="00735717"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21758E" w:rsidRPr="008806A6" w:rsidTr="00F70DA9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F70DA9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F70DA9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Toksoplasmoza - IgM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735717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</w:p>
          <w:p w:rsidR="0021758E" w:rsidRPr="00735717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</w:pPr>
            <w:r w:rsidRPr="00735717"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F70DA9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21758E" w:rsidRPr="008806A6" w:rsidTr="00F70DA9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B26BEE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B26BEE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B26BEE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B26BEE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  <w:p w:rsidR="0021758E" w:rsidRPr="00B26BEE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  <w:r w:rsidRPr="00B26BEE"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  <w:t>Witamina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B26BEE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E" w:rsidRPr="00B26BEE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2"/>
                <w:szCs w:val="16"/>
              </w:rPr>
            </w:pPr>
          </w:p>
          <w:p w:rsidR="0021758E" w:rsidRPr="00B26BEE" w:rsidRDefault="0021758E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2"/>
                <w:szCs w:val="16"/>
              </w:rPr>
            </w:pPr>
            <w:r w:rsidRPr="00735717">
              <w:rPr>
                <w:rFonts w:ascii="Times New Roman" w:hAnsi="Times New Roman" w:cs="Times New Roman"/>
                <w:b/>
                <w:snapToGrid w:val="0"/>
                <w:sz w:val="14"/>
                <w:szCs w:val="16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B26BEE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B26BEE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B26BEE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B26BEE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B26BEE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B26BEE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B26BEE" w:rsidRDefault="0021758E" w:rsidP="003A0F43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21758E" w:rsidRPr="008806A6" w:rsidTr="00B26BEE">
        <w:trPr>
          <w:trHeight w:val="4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B26BEE" w:rsidRDefault="0021758E" w:rsidP="00A753BC">
            <w:pPr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16"/>
                <w:szCs w:val="16"/>
              </w:rPr>
            </w:pPr>
            <w:r w:rsidRPr="00B26BEE">
              <w:rPr>
                <w:rFonts w:ascii="Times New Roman" w:hAnsi="Times New Roman" w:cs="Times New Roman"/>
                <w:b/>
                <w:snapToGrid w:val="0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B26BEE" w:rsidRDefault="0021758E" w:rsidP="00B26BE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735717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22 800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B26BEE" w:rsidRDefault="0021758E" w:rsidP="003A0F4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6"/>
                <w:szCs w:val="16"/>
              </w:rPr>
            </w:pPr>
            <w:r w:rsidRPr="00B26BEE">
              <w:rPr>
                <w:rFonts w:ascii="Times New Roman" w:hAnsi="Times New Roman" w:cs="Times New Roman"/>
                <w:b/>
                <w:snapToGrid w:val="0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="00A753BC">
              <w:rPr>
                <w:rFonts w:ascii="Times New Roman" w:hAnsi="Times New Roman" w:cs="Times New Roman"/>
                <w:b/>
                <w:snapToGrid w:val="0"/>
                <w:color w:val="000000"/>
                <w:sz w:val="16"/>
                <w:szCs w:val="16"/>
              </w:rPr>
              <w:t xml:space="preserve">       </w:t>
            </w:r>
            <w:r w:rsidRPr="00B26BEE">
              <w:rPr>
                <w:rFonts w:ascii="Times New Roman" w:hAnsi="Times New Roman" w:cs="Times New Roman"/>
                <w:b/>
                <w:snapToGrid w:val="0"/>
                <w:color w:val="000000"/>
                <w:sz w:val="16"/>
                <w:szCs w:val="16"/>
              </w:rPr>
              <w:t xml:space="preserve">   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A17217" w:rsidRDefault="0021758E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E" w:rsidRPr="00A17217" w:rsidRDefault="0021758E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58E" w:rsidRPr="008806A6" w:rsidTr="003A0F43">
        <w:trPr>
          <w:gridAfter w:val="5"/>
          <w:wAfter w:w="4660" w:type="dxa"/>
          <w:cantSplit/>
        </w:trPr>
        <w:tc>
          <w:tcPr>
            <w:tcW w:w="9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758E" w:rsidRPr="008806A6" w:rsidRDefault="0021758E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15C62" w:rsidRPr="008806A6" w:rsidRDefault="00415C62" w:rsidP="00415C62">
      <w:pPr>
        <w:pStyle w:val="Bezodstpw"/>
        <w:ind w:left="360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B04664" w:rsidRPr="00B26BEE" w:rsidRDefault="00B26BEE" w:rsidP="00B26BEE">
      <w:pPr>
        <w:pStyle w:val="Akapitzlist"/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KALIBRATORY,</w:t>
      </w:r>
      <w:r w:rsidR="008A1991" w:rsidRPr="00B04664">
        <w:rPr>
          <w:rFonts w:ascii="Times New Roman" w:hAnsi="Times New Roman" w:cs="Times New Roman"/>
          <w:b/>
          <w:sz w:val="18"/>
          <w:szCs w:val="18"/>
        </w:rPr>
        <w:t xml:space="preserve"> KONTROLE</w:t>
      </w:r>
      <w:r>
        <w:rPr>
          <w:rFonts w:ascii="Times New Roman" w:hAnsi="Times New Roman" w:cs="Times New Roman"/>
          <w:b/>
          <w:sz w:val="18"/>
          <w:szCs w:val="18"/>
        </w:rPr>
        <w:t xml:space="preserve">, MATERIAŁY </w:t>
      </w:r>
      <w:r w:rsidR="00B04664" w:rsidRPr="00B26BEE">
        <w:rPr>
          <w:rFonts w:ascii="Times New Roman" w:hAnsi="Times New Roman" w:cs="Times New Roman"/>
          <w:b/>
          <w:sz w:val="18"/>
          <w:szCs w:val="18"/>
        </w:rPr>
        <w:t>EKSPLOATACYJNE I ZUŻYWALNE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843"/>
        <w:gridCol w:w="1275"/>
        <w:gridCol w:w="1418"/>
        <w:gridCol w:w="1276"/>
        <w:gridCol w:w="567"/>
        <w:gridCol w:w="1134"/>
        <w:gridCol w:w="1275"/>
        <w:gridCol w:w="1418"/>
      </w:tblGrid>
      <w:tr w:rsidR="00116719" w:rsidRPr="00A17217" w:rsidTr="0021758E">
        <w:trPr>
          <w:trHeight w:val="1068"/>
        </w:trPr>
        <w:tc>
          <w:tcPr>
            <w:tcW w:w="709" w:type="dxa"/>
          </w:tcPr>
          <w:p w:rsidR="00116719" w:rsidRPr="00A17217" w:rsidRDefault="00116719" w:rsidP="003A0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6719" w:rsidRPr="00A17217" w:rsidRDefault="00116719" w:rsidP="003A0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</w:tcPr>
          <w:p w:rsidR="00116719" w:rsidRPr="00A17217" w:rsidRDefault="00116719" w:rsidP="00A753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6719" w:rsidRPr="00A17217" w:rsidRDefault="00116719" w:rsidP="00A753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>KALIBRATORY</w:t>
            </w:r>
          </w:p>
        </w:tc>
        <w:tc>
          <w:tcPr>
            <w:tcW w:w="1843" w:type="dxa"/>
          </w:tcPr>
          <w:p w:rsidR="00116719" w:rsidRPr="00A17217" w:rsidRDefault="00116719" w:rsidP="003A0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6719" w:rsidRPr="00A17217" w:rsidRDefault="00116719" w:rsidP="003A0F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Nr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>katalogowy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16719" w:rsidRPr="00A17217" w:rsidRDefault="00116719" w:rsidP="003A0F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Wielkość opakowania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16719" w:rsidRDefault="00116719" w:rsidP="004B54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6719" w:rsidRPr="00A17217" w:rsidRDefault="00116719" w:rsidP="004B54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Liczba  opakowań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>na 3 lata</w:t>
            </w:r>
          </w:p>
        </w:tc>
        <w:tc>
          <w:tcPr>
            <w:tcW w:w="1276" w:type="dxa"/>
          </w:tcPr>
          <w:p w:rsidR="00116719" w:rsidRPr="00A17217" w:rsidRDefault="00116719" w:rsidP="003A0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6719" w:rsidRPr="00A17217" w:rsidRDefault="00116719" w:rsidP="003A0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Cena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1 opak.</w:t>
            </w: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>netto</w:t>
            </w:r>
          </w:p>
        </w:tc>
        <w:tc>
          <w:tcPr>
            <w:tcW w:w="567" w:type="dxa"/>
          </w:tcPr>
          <w:p w:rsidR="00116719" w:rsidRPr="00A17217" w:rsidRDefault="00116719" w:rsidP="003A0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6719" w:rsidRPr="00A17217" w:rsidRDefault="00116719" w:rsidP="001167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</w:tcPr>
          <w:p w:rsidR="00116719" w:rsidRPr="00A17217" w:rsidRDefault="00116719" w:rsidP="003A0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6719" w:rsidRPr="00A17217" w:rsidRDefault="00116719" w:rsidP="003A0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Cena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1 opak.</w:t>
            </w: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116719">
              <w:rPr>
                <w:rFonts w:ascii="Times New Roman" w:hAnsi="Times New Roman" w:cs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1275" w:type="dxa"/>
          </w:tcPr>
          <w:p w:rsidR="00116719" w:rsidRDefault="00116719">
            <w:pPr>
              <w:suppressAutoHyphens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6719" w:rsidRPr="00A17217" w:rsidRDefault="00116719" w:rsidP="001167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19">
              <w:rPr>
                <w:rFonts w:ascii="Times New Roman" w:hAnsi="Times New Roman" w:cs="Times New Roman"/>
                <w:b/>
                <w:sz w:val="16"/>
                <w:szCs w:val="16"/>
              </w:rPr>
              <w:t>Wartość  zamówienia netto</w:t>
            </w:r>
          </w:p>
        </w:tc>
        <w:tc>
          <w:tcPr>
            <w:tcW w:w="1418" w:type="dxa"/>
          </w:tcPr>
          <w:p w:rsidR="00116719" w:rsidRPr="00A17217" w:rsidRDefault="00116719" w:rsidP="003A0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719" w:rsidRPr="00A17217" w:rsidRDefault="00116719" w:rsidP="001167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Wartość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>zamówienia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</w:t>
            </w: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>brutto</w:t>
            </w:r>
          </w:p>
        </w:tc>
      </w:tr>
      <w:tr w:rsidR="00116719" w:rsidRPr="00A17217" w:rsidTr="0021758E">
        <w:tc>
          <w:tcPr>
            <w:tcW w:w="709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6719" w:rsidRPr="00A17217" w:rsidRDefault="00116719" w:rsidP="003A0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719" w:rsidRPr="00A17217" w:rsidTr="0021758E">
        <w:tc>
          <w:tcPr>
            <w:tcW w:w="709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6719" w:rsidRPr="00A17217" w:rsidRDefault="00116719" w:rsidP="003A0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719" w:rsidRPr="00A17217" w:rsidTr="0021758E">
        <w:tc>
          <w:tcPr>
            <w:tcW w:w="709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6719" w:rsidRPr="00A17217" w:rsidRDefault="00116719" w:rsidP="003A0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719" w:rsidRPr="00A17217" w:rsidTr="0021758E">
        <w:tc>
          <w:tcPr>
            <w:tcW w:w="11341" w:type="dxa"/>
            <w:gridSpan w:val="8"/>
          </w:tcPr>
          <w:p w:rsidR="00116719" w:rsidRPr="00A17217" w:rsidRDefault="00A753BC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16719">
              <w:rPr>
                <w:rFonts w:ascii="Times New Roman" w:hAnsi="Times New Roman" w:cs="Times New Roman"/>
                <w:b/>
                <w:snapToGrid w:val="0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275" w:type="dxa"/>
          </w:tcPr>
          <w:p w:rsidR="00116719" w:rsidRPr="00A17217" w:rsidRDefault="00116719" w:rsidP="001167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719" w:rsidRPr="00A17217" w:rsidTr="0021758E">
        <w:trPr>
          <w:trHeight w:val="1110"/>
        </w:trPr>
        <w:tc>
          <w:tcPr>
            <w:tcW w:w="709" w:type="dxa"/>
          </w:tcPr>
          <w:p w:rsidR="00116719" w:rsidRPr="00A17217" w:rsidRDefault="00116719" w:rsidP="003A0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6719" w:rsidRPr="00A17217" w:rsidRDefault="00116719" w:rsidP="003A0F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  <w:p w:rsidR="00116719" w:rsidRPr="00A17217" w:rsidRDefault="00116719" w:rsidP="003A0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A17217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KONTROLE</w:t>
            </w:r>
          </w:p>
        </w:tc>
        <w:tc>
          <w:tcPr>
            <w:tcW w:w="1843" w:type="dxa"/>
          </w:tcPr>
          <w:p w:rsidR="00116719" w:rsidRPr="00A17217" w:rsidRDefault="00116719" w:rsidP="00A35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6719" w:rsidRPr="00A17217" w:rsidRDefault="00116719" w:rsidP="00A35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Nr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>katalogowy</w:t>
            </w:r>
          </w:p>
        </w:tc>
        <w:tc>
          <w:tcPr>
            <w:tcW w:w="1275" w:type="dxa"/>
          </w:tcPr>
          <w:p w:rsidR="00116719" w:rsidRPr="00A17217" w:rsidRDefault="00116719" w:rsidP="00A35F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16719" w:rsidRPr="00A17217" w:rsidRDefault="00116719" w:rsidP="00A35F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Wielkość opakowania</w:t>
            </w:r>
          </w:p>
        </w:tc>
        <w:tc>
          <w:tcPr>
            <w:tcW w:w="1418" w:type="dxa"/>
          </w:tcPr>
          <w:p w:rsidR="00116719" w:rsidRDefault="00116719" w:rsidP="00A35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6719" w:rsidRPr="00A17217" w:rsidRDefault="00116719" w:rsidP="00A35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Liczba  opakowań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>na 3 lata</w:t>
            </w:r>
          </w:p>
        </w:tc>
        <w:tc>
          <w:tcPr>
            <w:tcW w:w="1276" w:type="dxa"/>
          </w:tcPr>
          <w:p w:rsidR="00116719" w:rsidRPr="00A17217" w:rsidRDefault="00116719" w:rsidP="00A35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6719" w:rsidRPr="00A17217" w:rsidRDefault="00116719" w:rsidP="00A35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Cena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1 opak.</w:t>
            </w: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>netto</w:t>
            </w:r>
          </w:p>
        </w:tc>
        <w:tc>
          <w:tcPr>
            <w:tcW w:w="567" w:type="dxa"/>
          </w:tcPr>
          <w:p w:rsidR="00116719" w:rsidRPr="00A17217" w:rsidRDefault="00116719" w:rsidP="00A35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6719" w:rsidRPr="00A17217" w:rsidRDefault="00116719" w:rsidP="00A35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</w:tcPr>
          <w:p w:rsidR="00116719" w:rsidRPr="00A17217" w:rsidRDefault="00116719" w:rsidP="00A35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6719" w:rsidRPr="00A17217" w:rsidRDefault="00116719" w:rsidP="00A35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Cena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1 opak.</w:t>
            </w: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116719">
              <w:rPr>
                <w:rFonts w:ascii="Times New Roman" w:hAnsi="Times New Roman" w:cs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1275" w:type="dxa"/>
          </w:tcPr>
          <w:p w:rsidR="00116719" w:rsidRDefault="00116719" w:rsidP="00A35FBC">
            <w:pPr>
              <w:suppressAutoHyphens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6719" w:rsidRPr="00A17217" w:rsidRDefault="00116719" w:rsidP="00A35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19">
              <w:rPr>
                <w:rFonts w:ascii="Times New Roman" w:hAnsi="Times New Roman" w:cs="Times New Roman"/>
                <w:b/>
                <w:sz w:val="16"/>
                <w:szCs w:val="16"/>
              </w:rPr>
              <w:t>Wartość  zamówienia netto</w:t>
            </w:r>
          </w:p>
        </w:tc>
        <w:tc>
          <w:tcPr>
            <w:tcW w:w="1418" w:type="dxa"/>
          </w:tcPr>
          <w:p w:rsidR="00116719" w:rsidRPr="00A17217" w:rsidRDefault="00116719" w:rsidP="00A35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719" w:rsidRPr="00A17217" w:rsidRDefault="00116719" w:rsidP="00A35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Wartość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>zamówienia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</w:t>
            </w: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>brutto</w:t>
            </w:r>
          </w:p>
        </w:tc>
      </w:tr>
      <w:tr w:rsidR="00116719" w:rsidRPr="00A17217" w:rsidTr="0021758E">
        <w:tc>
          <w:tcPr>
            <w:tcW w:w="709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6719" w:rsidRPr="00A17217" w:rsidRDefault="00116719" w:rsidP="003A0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719" w:rsidRPr="00A17217" w:rsidTr="0021758E">
        <w:tc>
          <w:tcPr>
            <w:tcW w:w="709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6719" w:rsidRPr="00A17217" w:rsidRDefault="00116719" w:rsidP="003A0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719" w:rsidRPr="00A17217" w:rsidTr="0021758E">
        <w:tc>
          <w:tcPr>
            <w:tcW w:w="709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6719" w:rsidRPr="00A17217" w:rsidRDefault="00116719" w:rsidP="003A0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719" w:rsidRPr="00A17217" w:rsidTr="0021758E">
        <w:tc>
          <w:tcPr>
            <w:tcW w:w="709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6719" w:rsidRPr="00A17217" w:rsidRDefault="00116719" w:rsidP="003A0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719" w:rsidRPr="00A17217" w:rsidTr="0021758E">
        <w:trPr>
          <w:trHeight w:val="429"/>
        </w:trPr>
        <w:tc>
          <w:tcPr>
            <w:tcW w:w="11341" w:type="dxa"/>
            <w:gridSpan w:val="8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275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023" w:rsidRPr="00A17217" w:rsidTr="0021758E">
        <w:trPr>
          <w:gridBefore w:val="7"/>
          <w:wBefore w:w="10207" w:type="dxa"/>
          <w:cantSplit/>
        </w:trPr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7023" w:rsidRPr="008A1991" w:rsidRDefault="00D87023" w:rsidP="00B046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6719" w:rsidRPr="00A17217" w:rsidTr="0021758E">
        <w:trPr>
          <w:trHeight w:val="1135"/>
        </w:trPr>
        <w:tc>
          <w:tcPr>
            <w:tcW w:w="709" w:type="dxa"/>
            <w:tcBorders>
              <w:top w:val="single" w:sz="4" w:space="0" w:color="auto"/>
            </w:tcBorders>
          </w:tcPr>
          <w:p w:rsidR="00116719" w:rsidRDefault="00116719" w:rsidP="003A0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6719" w:rsidRPr="00A17217" w:rsidRDefault="00116719" w:rsidP="003A0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6719" w:rsidRPr="00116719" w:rsidRDefault="00116719" w:rsidP="008A19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>MATERIAŁY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>EKSPLOATACYJNE</w:t>
            </w:r>
            <w:r w:rsidR="008A1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ZUŻYWALNE</w:t>
            </w:r>
          </w:p>
        </w:tc>
        <w:tc>
          <w:tcPr>
            <w:tcW w:w="1843" w:type="dxa"/>
          </w:tcPr>
          <w:p w:rsidR="00116719" w:rsidRPr="00A17217" w:rsidRDefault="00116719" w:rsidP="008A19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6719" w:rsidRPr="00A17217" w:rsidRDefault="00116719" w:rsidP="00A35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Nr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>katalogowy</w:t>
            </w:r>
          </w:p>
        </w:tc>
        <w:tc>
          <w:tcPr>
            <w:tcW w:w="1275" w:type="dxa"/>
          </w:tcPr>
          <w:p w:rsidR="00116719" w:rsidRPr="00A17217" w:rsidRDefault="00116719" w:rsidP="00A35F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16719" w:rsidRPr="00A17217" w:rsidRDefault="00116719" w:rsidP="00A35F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2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Wielkość opakowania</w:t>
            </w:r>
          </w:p>
        </w:tc>
        <w:tc>
          <w:tcPr>
            <w:tcW w:w="1418" w:type="dxa"/>
          </w:tcPr>
          <w:p w:rsidR="00116719" w:rsidRDefault="00116719" w:rsidP="00A35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6719" w:rsidRPr="00A17217" w:rsidRDefault="00116719" w:rsidP="00A35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Liczba  opakowań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>na 3 lata</w:t>
            </w:r>
          </w:p>
        </w:tc>
        <w:tc>
          <w:tcPr>
            <w:tcW w:w="1276" w:type="dxa"/>
          </w:tcPr>
          <w:p w:rsidR="00116719" w:rsidRPr="00A17217" w:rsidRDefault="00116719" w:rsidP="00A35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6719" w:rsidRPr="00A17217" w:rsidRDefault="00116719" w:rsidP="00A35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Cena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1 opak.</w:t>
            </w: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>netto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6719" w:rsidRPr="00A17217" w:rsidRDefault="00116719" w:rsidP="00A35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6719" w:rsidRPr="00A17217" w:rsidRDefault="00116719" w:rsidP="00A35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</w:tcPr>
          <w:p w:rsidR="00116719" w:rsidRPr="00A17217" w:rsidRDefault="00116719" w:rsidP="00A35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6719" w:rsidRPr="00A17217" w:rsidRDefault="00116719" w:rsidP="00A35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Cena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1 opak.</w:t>
            </w: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116719">
              <w:rPr>
                <w:rFonts w:ascii="Times New Roman" w:hAnsi="Times New Roman" w:cs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1275" w:type="dxa"/>
          </w:tcPr>
          <w:p w:rsidR="00116719" w:rsidRDefault="00116719" w:rsidP="00A35FBC">
            <w:pPr>
              <w:suppressAutoHyphens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6719" w:rsidRPr="00A17217" w:rsidRDefault="00116719" w:rsidP="00A35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19">
              <w:rPr>
                <w:rFonts w:ascii="Times New Roman" w:hAnsi="Times New Roman" w:cs="Times New Roman"/>
                <w:b/>
                <w:sz w:val="16"/>
                <w:szCs w:val="16"/>
              </w:rPr>
              <w:t>Wartość  zamówienia netto</w:t>
            </w:r>
          </w:p>
        </w:tc>
        <w:tc>
          <w:tcPr>
            <w:tcW w:w="1418" w:type="dxa"/>
          </w:tcPr>
          <w:p w:rsidR="00116719" w:rsidRPr="00A17217" w:rsidRDefault="00116719" w:rsidP="00A35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719" w:rsidRPr="00A17217" w:rsidRDefault="00116719" w:rsidP="00A35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Wartość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>zamówienia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</w:t>
            </w:r>
            <w:r w:rsidRPr="00A17217">
              <w:rPr>
                <w:rFonts w:ascii="Times New Roman" w:hAnsi="Times New Roman" w:cs="Times New Roman"/>
                <w:b/>
                <w:sz w:val="16"/>
                <w:szCs w:val="16"/>
              </w:rPr>
              <w:t>brutto</w:t>
            </w:r>
          </w:p>
        </w:tc>
      </w:tr>
      <w:tr w:rsidR="00116719" w:rsidRPr="00A17217" w:rsidTr="0021758E">
        <w:tc>
          <w:tcPr>
            <w:tcW w:w="709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6719" w:rsidRPr="00A17217" w:rsidRDefault="00116719" w:rsidP="003A0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719" w:rsidRPr="00A17217" w:rsidTr="0021758E">
        <w:tc>
          <w:tcPr>
            <w:tcW w:w="709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6719" w:rsidRPr="00A17217" w:rsidRDefault="00116719" w:rsidP="003A0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719" w:rsidRPr="00A17217" w:rsidTr="0021758E">
        <w:tc>
          <w:tcPr>
            <w:tcW w:w="709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6719" w:rsidRPr="00A17217" w:rsidRDefault="00116719" w:rsidP="003A0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719" w:rsidRPr="00A17217" w:rsidTr="0021758E">
        <w:trPr>
          <w:trHeight w:val="463"/>
        </w:trPr>
        <w:tc>
          <w:tcPr>
            <w:tcW w:w="11341" w:type="dxa"/>
            <w:gridSpan w:val="8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275" w:type="dxa"/>
          </w:tcPr>
          <w:p w:rsidR="00116719" w:rsidRPr="00A17217" w:rsidRDefault="00116719" w:rsidP="001167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6719" w:rsidRPr="00A17217" w:rsidRDefault="00116719" w:rsidP="003A0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53BC" w:rsidRDefault="00A17217" w:rsidP="00415C62">
      <w:pPr>
        <w:pStyle w:val="BodyText21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15C62" w:rsidRPr="00A17217">
        <w:rPr>
          <w:bCs/>
          <w:sz w:val="16"/>
          <w:szCs w:val="16"/>
        </w:rPr>
        <w:t xml:space="preserve"> </w:t>
      </w:r>
    </w:p>
    <w:p w:rsidR="00A753BC" w:rsidRPr="00A17217" w:rsidRDefault="00A753BC" w:rsidP="00415C62">
      <w:pPr>
        <w:pStyle w:val="BodyText21"/>
        <w:rPr>
          <w:bCs/>
          <w:sz w:val="16"/>
          <w:szCs w:val="16"/>
        </w:rPr>
      </w:pPr>
    </w:p>
    <w:p w:rsidR="00415C62" w:rsidRPr="00DC3458" w:rsidRDefault="00B04664" w:rsidP="00DC34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DC3458">
        <w:rPr>
          <w:rFonts w:ascii="Times New Roman" w:hAnsi="Times New Roman" w:cs="Times New Roman"/>
          <w:b/>
          <w:sz w:val="18"/>
          <w:szCs w:val="18"/>
        </w:rPr>
        <w:t>PARAMETRY GRANICZNE</w:t>
      </w:r>
    </w:p>
    <w:tbl>
      <w:tblPr>
        <w:tblW w:w="136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639"/>
        <w:gridCol w:w="1559"/>
        <w:gridCol w:w="1736"/>
      </w:tblGrid>
      <w:tr w:rsidR="00415C62" w:rsidRPr="00724489" w:rsidTr="003B4B5D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2" w:rsidRPr="003B4B5D" w:rsidRDefault="00415C62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</w:p>
          <w:p w:rsidR="00415C62" w:rsidRPr="003B4B5D" w:rsidRDefault="00415C62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3B4B5D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2" w:rsidRPr="003B4B5D" w:rsidRDefault="00415C62" w:rsidP="003A0F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5C62" w:rsidRPr="003B4B5D" w:rsidRDefault="00415C62" w:rsidP="00724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B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Opis wymaganych parametrów granicznych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62" w:rsidRPr="003B4B5D" w:rsidRDefault="00415C62" w:rsidP="003A0F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B4B5D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62" w:rsidRPr="003B4B5D" w:rsidRDefault="00415C62" w:rsidP="003A0F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B4B5D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415C62" w:rsidRPr="00724489" w:rsidTr="003B4B5D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2" w:rsidRPr="003B4B5D" w:rsidRDefault="00415C62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3B4B5D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2" w:rsidRPr="003B4B5D" w:rsidRDefault="00415C62" w:rsidP="003A0F43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B4B5D">
              <w:rPr>
                <w:rFonts w:ascii="Times New Roman" w:hAnsi="Times New Roman" w:cs="Times New Roman"/>
                <w:sz w:val="18"/>
                <w:szCs w:val="18"/>
              </w:rPr>
              <w:t>Wszystkie odczynniki , kontrole, kalibratory tego samego producenta dedykowane  do oferowanego analizatora</w:t>
            </w:r>
            <w:r w:rsidRPr="003B4B5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62" w:rsidRPr="003B4B5D" w:rsidRDefault="00415C62" w:rsidP="003A0F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B5D">
              <w:rPr>
                <w:rFonts w:ascii="Times New Roman" w:hAnsi="Times New Roman" w:cs="Times New Roman"/>
                <w:b/>
                <w:sz w:val="18"/>
                <w:szCs w:val="18"/>
              </w:rPr>
              <w:t>10 pkt.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62" w:rsidRPr="003B4B5D" w:rsidRDefault="00415C62" w:rsidP="003A0F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B4B5D">
              <w:rPr>
                <w:rFonts w:ascii="Times New Roman" w:hAnsi="Times New Roman" w:cs="Times New Roman"/>
                <w:b/>
                <w:sz w:val="18"/>
                <w:szCs w:val="18"/>
              </w:rPr>
              <w:t>0 pkt.</w:t>
            </w:r>
          </w:p>
        </w:tc>
      </w:tr>
      <w:tr w:rsidR="00415C62" w:rsidRPr="00724489" w:rsidTr="003B4B5D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2" w:rsidRPr="003B4B5D" w:rsidRDefault="00415C62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3B4B5D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2" w:rsidRPr="003B4B5D" w:rsidRDefault="00415C62" w:rsidP="00673192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B4B5D">
              <w:rPr>
                <w:rFonts w:ascii="Times New Roman" w:eastAsia="Times New Roman" w:hAnsi="Times New Roman" w:cs="Times New Roman"/>
                <w:sz w:val="18"/>
                <w:szCs w:val="18"/>
              </w:rPr>
              <w:t>Międzynarodow</w:t>
            </w:r>
            <w:r w:rsidR="0054461D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6731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kontrola Labquality </w:t>
            </w:r>
            <w:r w:rsidR="005446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x w roku: </w:t>
            </w:r>
            <w:r w:rsidRPr="003B4B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HbsAg, anty-HIV+p24, anty-HCV, </w:t>
            </w:r>
            <w:r w:rsidR="0054461D">
              <w:rPr>
                <w:rFonts w:ascii="Times New Roman" w:eastAsia="Times New Roman" w:hAnsi="Times New Roman" w:cs="Times New Roman"/>
                <w:sz w:val="18"/>
                <w:szCs w:val="18"/>
              </w:rPr>
              <w:t>CA-125, Wit. 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62" w:rsidRPr="003B4B5D" w:rsidRDefault="00415C62" w:rsidP="003A0F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B4B5D">
              <w:rPr>
                <w:rFonts w:ascii="Times New Roman" w:hAnsi="Times New Roman" w:cs="Times New Roman"/>
                <w:b/>
                <w:sz w:val="18"/>
                <w:szCs w:val="18"/>
              </w:rPr>
              <w:t>10 pkt.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62" w:rsidRPr="003B4B5D" w:rsidRDefault="00415C62" w:rsidP="003A0F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B4B5D">
              <w:rPr>
                <w:rFonts w:ascii="Times New Roman" w:hAnsi="Times New Roman" w:cs="Times New Roman"/>
                <w:b/>
                <w:sz w:val="18"/>
                <w:szCs w:val="18"/>
              </w:rPr>
              <w:t>0 pkt.</w:t>
            </w:r>
          </w:p>
        </w:tc>
      </w:tr>
      <w:tr w:rsidR="00415C62" w:rsidRPr="00724489" w:rsidTr="003B4B5D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2" w:rsidRPr="003B4B5D" w:rsidRDefault="00415C62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3B4B5D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2" w:rsidRPr="00F70DA9" w:rsidRDefault="00735717" w:rsidP="003A0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4B5D">
              <w:rPr>
                <w:rFonts w:ascii="Times New Roman" w:hAnsi="Times New Roman" w:cs="Times New Roman"/>
                <w:sz w:val="18"/>
                <w:szCs w:val="18"/>
              </w:rPr>
              <w:t xml:space="preserve">Odczynniki  do oznaczania TSH posiadają określone przez producenta wartości referencyjne dla dzieci, kobiet  w ciąży i osób </w:t>
            </w:r>
            <w:r w:rsidRPr="003B4B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starszych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62" w:rsidRPr="003B4B5D" w:rsidRDefault="00415C62" w:rsidP="003A0F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B4B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 pkt.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62" w:rsidRPr="003B4B5D" w:rsidRDefault="00415C62" w:rsidP="003A0F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B4B5D">
              <w:rPr>
                <w:rFonts w:ascii="Times New Roman" w:hAnsi="Times New Roman" w:cs="Times New Roman"/>
                <w:b/>
                <w:sz w:val="18"/>
                <w:szCs w:val="18"/>
              </w:rPr>
              <w:t>0 pkt.</w:t>
            </w:r>
          </w:p>
        </w:tc>
      </w:tr>
      <w:tr w:rsidR="00415C62" w:rsidRPr="00724489" w:rsidTr="003B4B5D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2" w:rsidRPr="003B4B5D" w:rsidRDefault="00415C62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3B4B5D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2" w:rsidRPr="003B4B5D" w:rsidRDefault="00415C62" w:rsidP="003A0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4B5D">
              <w:rPr>
                <w:rFonts w:ascii="Times New Roman" w:hAnsi="Times New Roman" w:cs="Times New Roman"/>
                <w:sz w:val="18"/>
                <w:szCs w:val="18"/>
              </w:rPr>
              <w:t>Czas uzyskania wyniku minimum 30  minut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62" w:rsidRPr="003B4B5D" w:rsidRDefault="00415C62" w:rsidP="003A0F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B4B5D">
              <w:rPr>
                <w:rFonts w:ascii="Times New Roman" w:hAnsi="Times New Roman" w:cs="Times New Roman"/>
                <w:b/>
                <w:sz w:val="18"/>
                <w:szCs w:val="18"/>
              </w:rPr>
              <w:t>5 pkt.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62" w:rsidRPr="003B4B5D" w:rsidRDefault="00415C62" w:rsidP="003A0F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B4B5D">
              <w:rPr>
                <w:rFonts w:ascii="Times New Roman" w:hAnsi="Times New Roman" w:cs="Times New Roman"/>
                <w:b/>
                <w:sz w:val="18"/>
                <w:szCs w:val="18"/>
              </w:rPr>
              <w:t>0 pkt.</w:t>
            </w:r>
          </w:p>
        </w:tc>
      </w:tr>
      <w:tr w:rsidR="00415C62" w:rsidRPr="00724489" w:rsidTr="003B4B5D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2" w:rsidRPr="003B4B5D" w:rsidRDefault="00415C62" w:rsidP="003A0F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3B4B5D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2" w:rsidRPr="003B4B5D" w:rsidRDefault="00415C62" w:rsidP="003A0F43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3B4B5D">
              <w:rPr>
                <w:rFonts w:ascii="Times New Roman" w:hAnsi="Times New Roman" w:cs="Times New Roman"/>
                <w:sz w:val="18"/>
                <w:szCs w:val="18"/>
              </w:rPr>
              <w:t xml:space="preserve">Oprogramowanie analizatora wyposażone w system i danych kalibracyjnych kontroli jakości wykonywanych badań z wykresami </w:t>
            </w:r>
            <w:r w:rsidR="003B4B5D" w:rsidRPr="003B4B5D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B4B5D">
              <w:rPr>
                <w:rFonts w:ascii="Times New Roman" w:hAnsi="Times New Roman" w:cs="Times New Roman"/>
                <w:sz w:val="18"/>
                <w:szCs w:val="18"/>
              </w:rPr>
              <w:t>Levey- Jenningsa, kontrola jakości w oparciu o reguły Westgarda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62" w:rsidRPr="003B4B5D" w:rsidRDefault="00415C62" w:rsidP="003A0F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B4B5D">
              <w:rPr>
                <w:rFonts w:ascii="Times New Roman" w:hAnsi="Times New Roman" w:cs="Times New Roman"/>
                <w:b/>
                <w:sz w:val="18"/>
                <w:szCs w:val="18"/>
              </w:rPr>
              <w:t>10 pkt.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62" w:rsidRPr="003B4B5D" w:rsidRDefault="00415C62" w:rsidP="003A0F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B4B5D">
              <w:rPr>
                <w:rFonts w:ascii="Times New Roman" w:hAnsi="Times New Roman" w:cs="Times New Roman"/>
                <w:b/>
                <w:sz w:val="18"/>
                <w:szCs w:val="18"/>
              </w:rPr>
              <w:t>0 pkt.</w:t>
            </w:r>
          </w:p>
        </w:tc>
      </w:tr>
    </w:tbl>
    <w:p w:rsidR="00967485" w:rsidRPr="00724489" w:rsidRDefault="00967485" w:rsidP="0010675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7485" w:rsidRPr="00724489" w:rsidRDefault="00967485" w:rsidP="0010675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4B5D" w:rsidRPr="005C0215" w:rsidRDefault="00F70DA9" w:rsidP="003B4B5D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3B4B5D" w:rsidRPr="00F70DA9" w:rsidRDefault="00F70DA9" w:rsidP="00F70DA9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B4B5D" w:rsidRPr="00F70DA9">
        <w:rPr>
          <w:rFonts w:ascii="Times New Roman" w:hAnsi="Times New Roman" w:cs="Times New Roman"/>
          <w:sz w:val="18"/>
          <w:szCs w:val="18"/>
        </w:rPr>
        <w:t>Potwierdzam spełnienie powyższych warunków</w:t>
      </w:r>
    </w:p>
    <w:p w:rsidR="003B4B5D" w:rsidRPr="003B4B5D" w:rsidRDefault="003B4B5D" w:rsidP="003B4B5D">
      <w:pPr>
        <w:pStyle w:val="Bezodstpw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3B4B5D" w:rsidRPr="003B4B5D" w:rsidRDefault="003B4B5D" w:rsidP="003B4B5D">
      <w:pPr>
        <w:pStyle w:val="Bezodstpw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B4B5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3B4B5D" w:rsidRPr="003B4B5D" w:rsidRDefault="00F70DA9" w:rsidP="00F70DA9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3B4B5D" w:rsidRPr="003B4B5D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………………………………………………………..</w:t>
      </w:r>
    </w:p>
    <w:p w:rsidR="003B4B5D" w:rsidRPr="003B4B5D" w:rsidRDefault="003B4B5D" w:rsidP="00F70DA9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B4B5D" w:rsidRPr="00F70DA9" w:rsidRDefault="00F70DA9" w:rsidP="00F70DA9">
      <w:pPr>
        <w:pStyle w:val="Bezodstpw"/>
        <w:jc w:val="center"/>
        <w:rPr>
          <w:rFonts w:ascii="Times New Roman" w:hAnsi="Times New Roman" w:cs="Times New Roman"/>
          <w:i/>
          <w:sz w:val="14"/>
          <w:szCs w:val="18"/>
        </w:rPr>
      </w:pPr>
      <w:r>
        <w:rPr>
          <w:rFonts w:ascii="Times New Roman" w:hAnsi="Times New Roman" w:cs="Times New Roman"/>
          <w:i/>
          <w:sz w:val="14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4B5D" w:rsidRPr="00F70DA9">
        <w:rPr>
          <w:rFonts w:ascii="Times New Roman" w:hAnsi="Times New Roman" w:cs="Times New Roman"/>
          <w:i/>
          <w:sz w:val="14"/>
          <w:szCs w:val="18"/>
        </w:rPr>
        <w:t>data i podpis upoważnionego przedstawiciela</w:t>
      </w:r>
    </w:p>
    <w:p w:rsidR="003B4B5D" w:rsidRPr="00F70DA9" w:rsidRDefault="003B4B5D" w:rsidP="00F70DA9">
      <w:pPr>
        <w:spacing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</w:p>
    <w:p w:rsidR="00967485" w:rsidRPr="00724489" w:rsidRDefault="00967485" w:rsidP="0010675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7485" w:rsidRPr="00724489" w:rsidRDefault="00967485" w:rsidP="0010675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7485" w:rsidRPr="00724489" w:rsidRDefault="00967485" w:rsidP="0010675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7485" w:rsidRPr="00724489" w:rsidRDefault="00967485" w:rsidP="0010675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7485" w:rsidRPr="00724489" w:rsidRDefault="00967485" w:rsidP="0010675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7485" w:rsidRPr="00724489" w:rsidRDefault="00967485" w:rsidP="0010675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7485" w:rsidRPr="00724489" w:rsidRDefault="00967485" w:rsidP="0010675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7485" w:rsidRPr="00724489" w:rsidRDefault="00967485" w:rsidP="0010675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7485" w:rsidRPr="00724489" w:rsidRDefault="00967485" w:rsidP="0010675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7485" w:rsidRPr="00724489" w:rsidRDefault="00967485" w:rsidP="0010675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7485" w:rsidRPr="00724489" w:rsidRDefault="00967485" w:rsidP="0010675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7485" w:rsidRPr="00724489" w:rsidRDefault="00967485" w:rsidP="0010675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7485" w:rsidRDefault="00967485" w:rsidP="0010675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485" w:rsidRDefault="00967485" w:rsidP="0010675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485" w:rsidRDefault="00967485" w:rsidP="0010675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485" w:rsidRDefault="00967485" w:rsidP="0010675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485" w:rsidRDefault="00967485" w:rsidP="0010675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485" w:rsidRDefault="00967485" w:rsidP="0010675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485" w:rsidRDefault="00967485" w:rsidP="0010675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485" w:rsidRDefault="00967485" w:rsidP="0010675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485" w:rsidRDefault="00967485" w:rsidP="0010675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485" w:rsidRDefault="00967485" w:rsidP="0010675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485" w:rsidRDefault="00967485" w:rsidP="0010675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485" w:rsidRPr="005C0215" w:rsidRDefault="00967485" w:rsidP="0010675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1213" w:rsidRPr="005C0215" w:rsidRDefault="00681213" w:rsidP="00681213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828C0" w:rsidRPr="005C0215" w:rsidRDefault="000828C0">
      <w:pPr>
        <w:rPr>
          <w:rFonts w:ascii="Times New Roman" w:hAnsi="Times New Roman" w:cs="Times New Roman"/>
          <w:sz w:val="20"/>
          <w:szCs w:val="20"/>
        </w:rPr>
      </w:pPr>
    </w:p>
    <w:sectPr w:rsidR="000828C0" w:rsidRPr="005C0215" w:rsidSect="00A753BC">
      <w:pgSz w:w="16838" w:h="11906" w:orient="landscape"/>
      <w:pgMar w:top="720" w:right="720" w:bottom="720" w:left="720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2" w15:restartNumberingAfterBreak="0">
    <w:nsid w:val="00000011"/>
    <w:multiLevelType w:val="singleLevel"/>
    <w:tmpl w:val="A2A65A58"/>
    <w:lvl w:ilvl="0">
      <w:start w:val="1"/>
      <w:numFmt w:val="decimal"/>
      <w:pStyle w:val="Nagwek1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3" w15:restartNumberingAfterBreak="0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13"/>
    <w:multiLevelType w:val="singleLevel"/>
    <w:tmpl w:val="00000013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5" w15:restartNumberingAfterBreak="0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15"/>
    <w:multiLevelType w:val="singleLevel"/>
    <w:tmpl w:val="0000001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7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)"/>
      <w:lvlJc w:val="left"/>
      <w:pPr>
        <w:tabs>
          <w:tab w:val="num" w:pos="1087"/>
        </w:tabs>
        <w:ind w:left="1087" w:hanging="360"/>
      </w:pPr>
      <w:rPr>
        <w:rFonts w:ascii="Courier New" w:hAnsi="Courier New" w:cs="Courier New"/>
        <w:b/>
        <w:sz w:val="20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2347" w:hanging="720"/>
      </w:pPr>
      <w:rPr>
        <w:rFonts w:ascii="Courier New" w:hAnsi="Courier New" w:cs="Courier New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>
      <w:start w:val="1"/>
      <w:numFmt w:val="lowerRoman"/>
      <w:lvlText w:val="%6."/>
      <w:lvlJc w:val="left"/>
      <w:pPr>
        <w:tabs>
          <w:tab w:val="num" w:pos="3967"/>
        </w:tabs>
        <w:ind w:left="3967" w:hanging="180"/>
      </w:pPr>
    </w:lvl>
    <w:lvl w:ilvl="6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>
      <w:start w:val="1"/>
      <w:numFmt w:val="lowerRoman"/>
      <w:lvlText w:val="%9."/>
      <w:lvlJc w:val="left"/>
      <w:pPr>
        <w:tabs>
          <w:tab w:val="num" w:pos="6127"/>
        </w:tabs>
        <w:ind w:left="6127" w:hanging="180"/>
      </w:pPr>
    </w:lvl>
  </w:abstractNum>
  <w:abstractNum w:abstractNumId="8" w15:restartNumberingAfterBreak="0">
    <w:nsid w:val="06DC61C2"/>
    <w:multiLevelType w:val="hybridMultilevel"/>
    <w:tmpl w:val="84540142"/>
    <w:lvl w:ilvl="0" w:tplc="98A473DE">
      <w:start w:val="4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6F32F1B"/>
    <w:multiLevelType w:val="hybridMultilevel"/>
    <w:tmpl w:val="C6D0B0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82855"/>
    <w:multiLevelType w:val="hybridMultilevel"/>
    <w:tmpl w:val="E3A0187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E82D92"/>
    <w:multiLevelType w:val="singleLevel"/>
    <w:tmpl w:val="7AB62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12" w15:restartNumberingAfterBreak="0">
    <w:nsid w:val="1CEA70F3"/>
    <w:multiLevelType w:val="hybridMultilevel"/>
    <w:tmpl w:val="17F0A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232A7"/>
    <w:multiLevelType w:val="hybridMultilevel"/>
    <w:tmpl w:val="F0EE800C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 w15:restartNumberingAfterBreak="0">
    <w:nsid w:val="451F7805"/>
    <w:multiLevelType w:val="hybridMultilevel"/>
    <w:tmpl w:val="F0EE8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07123"/>
    <w:multiLevelType w:val="hybridMultilevel"/>
    <w:tmpl w:val="F6C0B032"/>
    <w:lvl w:ilvl="0" w:tplc="C030799C">
      <w:start w:val="8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0D33752"/>
    <w:multiLevelType w:val="hybridMultilevel"/>
    <w:tmpl w:val="860CEB36"/>
    <w:lvl w:ilvl="0" w:tplc="66566B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E559E"/>
    <w:multiLevelType w:val="hybridMultilevel"/>
    <w:tmpl w:val="87509A90"/>
    <w:lvl w:ilvl="0" w:tplc="0415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2"/>
  </w:num>
  <w:num w:numId="12">
    <w:abstractNumId w:val="2"/>
  </w:num>
  <w:num w:numId="13">
    <w:abstractNumId w:val="9"/>
  </w:num>
  <w:num w:numId="14">
    <w:abstractNumId w:val="17"/>
  </w:num>
  <w:num w:numId="15">
    <w:abstractNumId w:val="11"/>
  </w:num>
  <w:num w:numId="16">
    <w:abstractNumId w:val="13"/>
  </w:num>
  <w:num w:numId="17">
    <w:abstractNumId w:val="8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213"/>
    <w:rsid w:val="0001165C"/>
    <w:rsid w:val="000163A8"/>
    <w:rsid w:val="00064F30"/>
    <w:rsid w:val="00073C80"/>
    <w:rsid w:val="000828C0"/>
    <w:rsid w:val="000F4D78"/>
    <w:rsid w:val="000F5C81"/>
    <w:rsid w:val="00106752"/>
    <w:rsid w:val="00116719"/>
    <w:rsid w:val="00144BEC"/>
    <w:rsid w:val="0014515B"/>
    <w:rsid w:val="00152D17"/>
    <w:rsid w:val="00156BD8"/>
    <w:rsid w:val="00184C09"/>
    <w:rsid w:val="001B6781"/>
    <w:rsid w:val="0020206A"/>
    <w:rsid w:val="0021758E"/>
    <w:rsid w:val="00244864"/>
    <w:rsid w:val="002509E3"/>
    <w:rsid w:val="00266C51"/>
    <w:rsid w:val="002A5136"/>
    <w:rsid w:val="002E0264"/>
    <w:rsid w:val="003034BA"/>
    <w:rsid w:val="003249C5"/>
    <w:rsid w:val="003266BF"/>
    <w:rsid w:val="00354421"/>
    <w:rsid w:val="00395233"/>
    <w:rsid w:val="003A0F43"/>
    <w:rsid w:val="003A19FB"/>
    <w:rsid w:val="003B1F14"/>
    <w:rsid w:val="003B4B5D"/>
    <w:rsid w:val="003C1B8E"/>
    <w:rsid w:val="003E2F61"/>
    <w:rsid w:val="003E5B76"/>
    <w:rsid w:val="003F4B74"/>
    <w:rsid w:val="00415C62"/>
    <w:rsid w:val="00463B1A"/>
    <w:rsid w:val="00471666"/>
    <w:rsid w:val="00475439"/>
    <w:rsid w:val="004B4DD1"/>
    <w:rsid w:val="004B5452"/>
    <w:rsid w:val="00535C35"/>
    <w:rsid w:val="0054382A"/>
    <w:rsid w:val="0054461D"/>
    <w:rsid w:val="005932B5"/>
    <w:rsid w:val="005B25A7"/>
    <w:rsid w:val="005C0215"/>
    <w:rsid w:val="005E5E6F"/>
    <w:rsid w:val="005F1532"/>
    <w:rsid w:val="006377AD"/>
    <w:rsid w:val="0065157C"/>
    <w:rsid w:val="006541BC"/>
    <w:rsid w:val="00673192"/>
    <w:rsid w:val="00681213"/>
    <w:rsid w:val="006B09FC"/>
    <w:rsid w:val="006C19A1"/>
    <w:rsid w:val="006F06C5"/>
    <w:rsid w:val="00701051"/>
    <w:rsid w:val="007168A5"/>
    <w:rsid w:val="00724489"/>
    <w:rsid w:val="00735717"/>
    <w:rsid w:val="007A58E1"/>
    <w:rsid w:val="007D56CC"/>
    <w:rsid w:val="007D6C83"/>
    <w:rsid w:val="00874C45"/>
    <w:rsid w:val="008806A6"/>
    <w:rsid w:val="008943A5"/>
    <w:rsid w:val="008A1991"/>
    <w:rsid w:val="00910FA6"/>
    <w:rsid w:val="00944DEA"/>
    <w:rsid w:val="00950A0C"/>
    <w:rsid w:val="00951C80"/>
    <w:rsid w:val="00960F9A"/>
    <w:rsid w:val="00967485"/>
    <w:rsid w:val="00976155"/>
    <w:rsid w:val="009B293D"/>
    <w:rsid w:val="009D49CA"/>
    <w:rsid w:val="00A17217"/>
    <w:rsid w:val="00A74258"/>
    <w:rsid w:val="00A753BC"/>
    <w:rsid w:val="00A75B14"/>
    <w:rsid w:val="00AA60E6"/>
    <w:rsid w:val="00AC6A29"/>
    <w:rsid w:val="00AD5281"/>
    <w:rsid w:val="00B04664"/>
    <w:rsid w:val="00B2412B"/>
    <w:rsid w:val="00B26BEE"/>
    <w:rsid w:val="00B8057D"/>
    <w:rsid w:val="00BA6D47"/>
    <w:rsid w:val="00BF0757"/>
    <w:rsid w:val="00BF0D05"/>
    <w:rsid w:val="00C06E2F"/>
    <w:rsid w:val="00C25E82"/>
    <w:rsid w:val="00C544F5"/>
    <w:rsid w:val="00C6732E"/>
    <w:rsid w:val="00C801B8"/>
    <w:rsid w:val="00CB2647"/>
    <w:rsid w:val="00CE412D"/>
    <w:rsid w:val="00CF4FA7"/>
    <w:rsid w:val="00CF6912"/>
    <w:rsid w:val="00D709B7"/>
    <w:rsid w:val="00D86C15"/>
    <w:rsid w:val="00D87023"/>
    <w:rsid w:val="00DC0F8C"/>
    <w:rsid w:val="00DC3458"/>
    <w:rsid w:val="00DF4C7B"/>
    <w:rsid w:val="00EA7778"/>
    <w:rsid w:val="00ED0B8F"/>
    <w:rsid w:val="00F22812"/>
    <w:rsid w:val="00F70DA9"/>
    <w:rsid w:val="00FF3BE6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506E"/>
  <w15:docId w15:val="{9935236C-5FA4-4BDE-93F7-6A83AF71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213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81213"/>
    <w:pPr>
      <w:keepNext/>
      <w:numPr>
        <w:numId w:val="12"/>
      </w:numPr>
      <w:spacing w:after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213"/>
    <w:rPr>
      <w:rFonts w:ascii="Times New Roman" w:eastAsia="Lucida Sans Unicode" w:hAnsi="Times New Roman" w:cs="Times New Roman"/>
      <w:b/>
      <w:kern w:val="2"/>
      <w:sz w:val="24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681213"/>
    <w:pPr>
      <w:suppressAutoHyphens w:val="0"/>
      <w:spacing w:after="119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81213"/>
    <w:pPr>
      <w:suppressAutoHyphens/>
      <w:spacing w:after="0" w:line="240" w:lineRule="auto"/>
    </w:pPr>
    <w:rPr>
      <w:rFonts w:ascii="Calibri" w:eastAsia="Lucida Sans Unicode" w:hAnsi="Calibri" w:cs="Tahoma"/>
      <w:kern w:val="2"/>
      <w:lang w:eastAsia="ar-SA"/>
    </w:rPr>
  </w:style>
  <w:style w:type="paragraph" w:customStyle="1" w:styleId="Tekstpodstawowy31">
    <w:name w:val="Tekst podstawowy 31"/>
    <w:basedOn w:val="Normalny"/>
    <w:rsid w:val="00681213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944DEA"/>
    <w:pPr>
      <w:widowControl w:val="0"/>
      <w:spacing w:after="120" w:line="240" w:lineRule="auto"/>
      <w:ind w:left="283"/>
    </w:pPr>
    <w:rPr>
      <w:rFonts w:ascii="Times New Roman" w:eastAsia="Tahoma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4DEA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44DEA"/>
    <w:pPr>
      <w:widowControl w:val="0"/>
      <w:spacing w:after="120" w:line="240" w:lineRule="auto"/>
    </w:pPr>
    <w:rPr>
      <w:rFonts w:ascii="Times New Roman" w:eastAsia="Tahoma" w:hAnsi="Times New Roman" w:cs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44DEA"/>
    <w:rPr>
      <w:rFonts w:ascii="Times New Roman" w:eastAsia="Tahoma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801B8"/>
    <w:pPr>
      <w:ind w:left="720"/>
      <w:contextualSpacing/>
    </w:pPr>
  </w:style>
  <w:style w:type="paragraph" w:customStyle="1" w:styleId="rozdzia">
    <w:name w:val="rozdział"/>
    <w:basedOn w:val="Normalny"/>
    <w:rsid w:val="006C19A1"/>
    <w:pPr>
      <w:spacing w:after="0" w:line="240" w:lineRule="auto"/>
      <w:ind w:left="540" w:hanging="540"/>
      <w:jc w:val="both"/>
    </w:pPr>
    <w:rPr>
      <w:rFonts w:ascii="Verdana" w:eastAsia="Times New Roman" w:hAnsi="Verdana" w:cs="Times New Roman"/>
      <w:b/>
      <w:iCs/>
      <w:kern w:val="0"/>
      <w:sz w:val="20"/>
      <w:szCs w:val="20"/>
    </w:rPr>
  </w:style>
  <w:style w:type="paragraph" w:customStyle="1" w:styleId="Tekstpodstawowy22">
    <w:name w:val="Tekst podstawowy 22"/>
    <w:basedOn w:val="Normalny"/>
    <w:rsid w:val="006C19A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ZnakZnak5ZnakZnakZnakZnak1">
    <w:name w:val="Znak Znak5 Znak Znak Znak Znak1"/>
    <w:basedOn w:val="Normalny"/>
    <w:rsid w:val="006C19A1"/>
    <w:pPr>
      <w:suppressAutoHyphens w:val="0"/>
      <w:spacing w:after="0" w:line="240" w:lineRule="auto"/>
    </w:pPr>
    <w:rPr>
      <w:rFonts w:ascii="Arial" w:eastAsia="Calibri" w:hAnsi="Arial" w:cs="Arial"/>
      <w:kern w:val="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5C0215"/>
    <w:pPr>
      <w:widowControl w:val="0"/>
      <w:suppressAutoHyphens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paragraph" w:customStyle="1" w:styleId="Standard">
    <w:name w:val="Standard"/>
    <w:rsid w:val="00184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D4E68-3140-4381-B660-3EA92C53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2016-10-07T07:40:00Z</cp:lastPrinted>
  <dcterms:created xsi:type="dcterms:W3CDTF">2019-11-12T09:57:00Z</dcterms:created>
  <dcterms:modified xsi:type="dcterms:W3CDTF">2019-11-12T12:01:00Z</dcterms:modified>
</cp:coreProperties>
</file>